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A6" w:rsidRPr="003F1D5A" w:rsidRDefault="00D022A6" w:rsidP="00035BEB">
      <w:pPr>
        <w:pStyle w:val="Referenceheading"/>
        <w:framePr w:hSpace="0" w:wrap="auto" w:vAnchor="margin" w:yAlign="inline"/>
        <w:suppressOverlap w:val="0"/>
        <w:rPr>
          <w:sz w:val="22"/>
        </w:rPr>
      </w:pPr>
      <w:r w:rsidRPr="003F1D5A">
        <w:rPr>
          <w:sz w:val="22"/>
        </w:rPr>
        <w:t xml:space="preserve">Volmacht afhalen </w:t>
      </w:r>
      <w:r w:rsidR="001A2BA7">
        <w:rPr>
          <w:sz w:val="22"/>
        </w:rPr>
        <w:t>DIPLOMA</w:t>
      </w:r>
    </w:p>
    <w:p w:rsidR="004D6FA8" w:rsidRDefault="004D6FA8" w:rsidP="004D6FA8"/>
    <w:p w:rsidR="003F1D5A" w:rsidRDefault="00D022A6" w:rsidP="003F1D5A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Ik, ondergetekende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 xml:space="preserve"> student, 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………………………………………………………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 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voornaam en naam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), geboren op …………</w:t>
      </w:r>
      <w:r w:rsidR="003F1D5A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…………………………………………….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………………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 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geboortedatum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) te ……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</w:t>
      </w:r>
      <w:r w:rsidR="003F1D5A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 (</w:t>
      </w:r>
      <w:r w:rsidRPr="004E5B57">
        <w:rPr>
          <w:rFonts w:asciiTheme="minorHAnsi" w:eastAsiaTheme="minorEastAsia" w:hAnsiTheme="minorHAnsi" w:cs="Arial"/>
          <w:bCs/>
          <w:i/>
          <w:sz w:val="22"/>
          <w:lang w:eastAsia="nl-BE"/>
        </w:rPr>
        <w:t>geboorteplaats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), met studentennummer …………………………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</w:t>
      </w:r>
      <w:r w:rsidR="003F1D5A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…………, geef volmacht aan ……………………………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 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voornaam en naam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 xml:space="preserve">) om mijn </w:t>
      </w:r>
      <w:r w:rsidR="001A2BA7">
        <w:rPr>
          <w:rFonts w:asciiTheme="minorHAnsi" w:eastAsiaTheme="minorEastAsia" w:hAnsiTheme="minorHAnsi" w:cs="Arial"/>
          <w:bCs/>
          <w:sz w:val="22"/>
          <w:lang w:eastAsia="nl-BE"/>
        </w:rPr>
        <w:t>diploma van Bachelor of Science/Master of Science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 xml:space="preserve"> 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schrap wat niet past</w:t>
      </w:r>
      <w:r w:rsidR="003F1D5A">
        <w:rPr>
          <w:rFonts w:asciiTheme="minorHAnsi" w:eastAsiaTheme="minorEastAsia" w:hAnsiTheme="minorHAnsi" w:cs="Arial"/>
          <w:bCs/>
          <w:sz w:val="22"/>
          <w:lang w:eastAsia="nl-BE"/>
        </w:rPr>
        <w:t xml:space="preserve">) </w:t>
      </w:r>
      <w:r w:rsidR="001A2BA7"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………………………………………………………………………………………</w:t>
      </w:r>
      <w:r w:rsidR="001A2BA7">
        <w:rPr>
          <w:rFonts w:asciiTheme="minorHAnsi" w:eastAsiaTheme="minorEastAsia" w:hAnsiTheme="minorHAnsi" w:cs="Arial"/>
          <w:bCs/>
          <w:sz w:val="22"/>
          <w:lang w:eastAsia="nl-BE"/>
        </w:rPr>
        <w:t>………</w:t>
      </w:r>
      <w:r w:rsidR="001A2BA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…………………………………………………</w:t>
      </w:r>
    </w:p>
    <w:p w:rsidR="00D022A6" w:rsidRPr="00281CF7" w:rsidRDefault="001A2BA7" w:rsidP="003F1D5A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………………………………………………………………………………………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…………………………………………………………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 xml:space="preserve"> </w:t>
      </w:r>
      <w:r w:rsidR="00D022A6" w:rsidRPr="00281CF7">
        <w:rPr>
          <w:rFonts w:asciiTheme="minorHAnsi" w:eastAsiaTheme="minorEastAsia" w:hAnsiTheme="minorHAnsi" w:cs="Arial"/>
          <w:bCs/>
          <w:sz w:val="22"/>
          <w:lang w:eastAsia="nl-BE"/>
        </w:rPr>
        <w:t>(</w:t>
      </w:r>
      <w:r>
        <w:rPr>
          <w:rFonts w:asciiTheme="minorHAnsi" w:eastAsiaTheme="minorEastAsia" w:hAnsiTheme="minorHAnsi" w:cs="Arial"/>
          <w:bCs/>
          <w:i/>
          <w:sz w:val="22"/>
          <w:lang w:eastAsia="nl-BE"/>
        </w:rPr>
        <w:t>diploma</w:t>
      </w:r>
      <w:r w:rsidR="00D022A6" w:rsidRPr="00281CF7">
        <w:rPr>
          <w:rFonts w:asciiTheme="minorHAnsi" w:eastAsiaTheme="minorEastAsia" w:hAnsiTheme="minorHAnsi" w:cs="Arial"/>
          <w:bCs/>
          <w:sz w:val="22"/>
          <w:lang w:eastAsia="nl-BE"/>
        </w:rPr>
        <w:t>) in mijn naam af te halen.</w:t>
      </w:r>
      <w:bookmarkStart w:id="0" w:name="_GoBack"/>
      <w:bookmarkEnd w:id="0"/>
    </w:p>
    <w:p w:rsidR="00D022A6" w:rsidRDefault="00D022A6" w:rsidP="003F1D5A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</w:p>
    <w:p w:rsidR="00D022A6" w:rsidRPr="00281CF7" w:rsidRDefault="003F1D5A" w:rsidP="003F1D5A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  <w:r>
        <w:rPr>
          <w:rFonts w:asciiTheme="minorHAnsi" w:eastAsiaTheme="minorEastAsia" w:hAnsiTheme="minorHAnsi" w:cs="Arial"/>
          <w:bCs/>
          <w:sz w:val="22"/>
          <w:lang w:eastAsia="nl-BE"/>
        </w:rPr>
        <w:t>Getekend</w:t>
      </w:r>
      <w:r w:rsidR="00D022A6" w:rsidRPr="00281CF7">
        <w:rPr>
          <w:rFonts w:asciiTheme="minorHAnsi" w:eastAsiaTheme="minorEastAsia" w:hAnsiTheme="minorHAnsi" w:cs="Arial"/>
          <w:bCs/>
          <w:sz w:val="22"/>
          <w:lang w:eastAsia="nl-BE"/>
        </w:rPr>
        <w:t xml:space="preserve"> te ……………………….. (</w:t>
      </w:r>
      <w:r w:rsidR="00D022A6"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plaats</w:t>
      </w:r>
      <w:r w:rsidR="00D022A6" w:rsidRPr="00281CF7">
        <w:rPr>
          <w:rFonts w:asciiTheme="minorHAnsi" w:eastAsiaTheme="minorEastAsia" w:hAnsiTheme="minorHAnsi" w:cs="Arial"/>
          <w:bCs/>
          <w:sz w:val="22"/>
          <w:lang w:eastAsia="nl-BE"/>
        </w:rPr>
        <w:t>) op …………………………………. (</w:t>
      </w:r>
      <w:r w:rsidR="00D022A6"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datum</w:t>
      </w:r>
      <w:r w:rsidR="00D022A6" w:rsidRPr="00281CF7">
        <w:rPr>
          <w:rFonts w:asciiTheme="minorHAnsi" w:eastAsiaTheme="minorEastAsia" w:hAnsiTheme="minorHAnsi" w:cs="Arial"/>
          <w:bCs/>
          <w:sz w:val="22"/>
          <w:lang w:eastAsia="nl-BE"/>
        </w:rPr>
        <w:t>)</w:t>
      </w:r>
    </w:p>
    <w:p w:rsidR="00D022A6" w:rsidRDefault="00D022A6" w:rsidP="003F1D5A"/>
    <w:p w:rsidR="00D022A6" w:rsidRDefault="00D022A6" w:rsidP="00D022A6"/>
    <w:p w:rsidR="00D022A6" w:rsidRPr="00281CF7" w:rsidRDefault="00D022A6" w:rsidP="00D022A6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</w:p>
    <w:p w:rsidR="00D022A6" w:rsidRPr="00281CF7" w:rsidRDefault="00D022A6" w:rsidP="00D022A6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De volmachtgever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  <w:t xml:space="preserve">De gemachtigde </w:t>
      </w:r>
    </w:p>
    <w:p w:rsidR="00D022A6" w:rsidRPr="00281CF7" w:rsidRDefault="00D022A6" w:rsidP="00D022A6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handtekening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)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  <w:t>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handtekening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)</w:t>
      </w:r>
    </w:p>
    <w:p w:rsidR="00D022A6" w:rsidRDefault="00D022A6" w:rsidP="00D022A6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</w:p>
    <w:p w:rsidR="00D022A6" w:rsidRDefault="00D022A6" w:rsidP="00D022A6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</w:p>
    <w:p w:rsidR="00B43B3C" w:rsidRPr="00281CF7" w:rsidRDefault="00B43B3C" w:rsidP="00D022A6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</w:p>
    <w:p w:rsidR="00B43B3C" w:rsidRDefault="00B43B3C" w:rsidP="00D022A6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/>
          <w:bCs/>
          <w:sz w:val="22"/>
          <w:lang w:eastAsia="nl-BE"/>
        </w:rPr>
      </w:pPr>
    </w:p>
    <w:p w:rsidR="004B2E2A" w:rsidRPr="008730D9" w:rsidRDefault="00D022A6" w:rsidP="00D022A6">
      <w:pPr>
        <w:autoSpaceDE w:val="0"/>
        <w:autoSpaceDN w:val="0"/>
        <w:adjustRightInd w:val="0"/>
        <w:spacing w:line="480" w:lineRule="auto"/>
        <w:rPr>
          <w:i/>
        </w:rPr>
      </w:pPr>
      <w:r w:rsidRPr="00D55512">
        <w:rPr>
          <w:rFonts w:asciiTheme="minorHAnsi" w:eastAsiaTheme="minorEastAsia" w:hAnsiTheme="minorHAnsi" w:cs="Arial"/>
          <w:b/>
          <w:bCs/>
          <w:sz w:val="22"/>
          <w:lang w:eastAsia="nl-BE"/>
        </w:rPr>
        <w:t>Bijlage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: kopie identiteitskaart student (beide zijden)</w:t>
      </w:r>
    </w:p>
    <w:sectPr w:rsidR="004B2E2A" w:rsidRPr="008730D9" w:rsidSect="00F3388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86" w:rsidRDefault="009F5286" w:rsidP="00F312C5">
      <w:pPr>
        <w:spacing w:line="240" w:lineRule="auto"/>
      </w:pPr>
      <w:r>
        <w:separator/>
      </w:r>
    </w:p>
  </w:endnote>
  <w:endnote w:type="continuationSeparator" w:id="0">
    <w:p w:rsidR="009F5286" w:rsidRDefault="009F5286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9D" w:rsidRDefault="003545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0BF045AA" wp14:editId="1BAD4B80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40CE0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0B047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D0024" wp14:editId="48AB3D0B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D8C57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86" w:rsidRDefault="009F5286" w:rsidP="00F312C5">
      <w:pPr>
        <w:spacing w:line="240" w:lineRule="auto"/>
      </w:pPr>
      <w:r>
        <w:separator/>
      </w:r>
    </w:p>
  </w:footnote>
  <w:footnote w:type="continuationSeparator" w:id="0">
    <w:p w:rsidR="009F5286" w:rsidRDefault="009F5286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49" w:rsidRDefault="00A741F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582800" cy="1144800"/>
          <wp:effectExtent l="0" t="0" r="0" b="0"/>
          <wp:wrapNone/>
          <wp:docPr id="13" name="Afbeelding 13" descr="C:\Users\rbodd\AppData\Local\Microsoft\Windows\INetCache\Content.Word\icoon_UGent_EA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EA_NL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4F0"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357A2E9B" wp14:editId="2B5ABC96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019CE2" wp14:editId="7FEC747F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5760"/>
              <wp:effectExtent l="0" t="0" r="1524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57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286" w:rsidRDefault="00654107" w:rsidP="00FA051B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9F5286">
                            <w:t xml:space="preserve">vakgroep </w:t>
                          </w:r>
                          <w:r w:rsidR="009F5286" w:rsidRPr="00FA051B">
                            <w:t>&lt;</w:t>
                          </w:r>
                          <w:r w:rsidR="009F5286">
                            <w:t>…</w:t>
                          </w:r>
                          <w:r w:rsidR="009F5286" w:rsidRPr="00FA051B">
                            <w:t xml:space="preserve">&gt; </w:t>
                          </w:r>
                          <w:r w:rsidR="009F5286">
                            <w:t xml:space="preserve"> </w:t>
                          </w:r>
                        </w:p>
                        <w:p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9F5286">
                            <w:t xml:space="preserve">onderzoeksgroep &lt;…&gt; 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19CE2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" filled="f" stroked="f" strokeweight=".25pt">
              <v:textbox inset="0,0,0,0">
                <w:txbxContent>
                  <w:p w:rsidR="009F5286" w:rsidRDefault="00654107" w:rsidP="00FA051B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9F5286">
                      <w:t xml:space="preserve">vakgroep </w:t>
                    </w:r>
                    <w:r w:rsidR="009F5286" w:rsidRPr="00FA051B">
                      <w:t>&lt;</w:t>
                    </w:r>
                    <w:r w:rsidR="009F5286">
                      <w:t>…</w:t>
                    </w:r>
                    <w:r w:rsidR="009F5286" w:rsidRPr="00FA051B">
                      <w:t xml:space="preserve">&gt; </w:t>
                    </w:r>
                    <w:r w:rsidR="009F5286">
                      <w:t xml:space="preserve"> </w:t>
                    </w:r>
                  </w:p>
                  <w:p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9F5286">
                      <w:t xml:space="preserve">onderzoeksgroep &lt;…&gt;  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3E29A5" wp14:editId="44D05C02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6600B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D022A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581525" cy="1143000"/>
          <wp:effectExtent l="0" t="0" r="0" b="0"/>
          <wp:wrapNone/>
          <wp:docPr id="9" name="Afbeelding 9" descr="icoon_UGent_EA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A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9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6C66C6" wp14:editId="34AF65D7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E589D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="002755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B293A" wp14:editId="109946B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51B" w:rsidRDefault="009F5286" w:rsidP="009F5286">
                          <w:pPr>
                            <w:pStyle w:val="CompanynameL1"/>
                          </w:pPr>
                          <w:bookmarkStart w:id="1" w:name="b_name_L1"/>
                          <w:r>
                            <w:t>Facultaire studentenadministratie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B293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7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OYR+APeAAAACwEA&#10;AA8AAAAAAAAAAAAAAAAA0gQAAGRycy9kb3ducmV2LnhtbFBLBQYAAAAABAAEAPMAAADdBQAAAAA=&#10;" filled="f" stroked="f" strokeweight=".25pt">
              <v:textbox inset="0,0,0,0">
                <w:txbxContent>
                  <w:p w:rsidR="00FA051B" w:rsidRDefault="009F5286" w:rsidP="009F5286">
                    <w:pPr>
                      <w:pStyle w:val="CompanynameL1"/>
                    </w:pPr>
                    <w:bookmarkStart w:id="2" w:name="b_name_L1"/>
                    <w:r>
                      <w:t>Facultaire studentenadministratie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131343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5B1FAA8" wp14:editId="67E9B38E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9F5286"/>
    <w:rsid w:val="00011EF8"/>
    <w:rsid w:val="00035BEB"/>
    <w:rsid w:val="000519D2"/>
    <w:rsid w:val="000554BC"/>
    <w:rsid w:val="00072C25"/>
    <w:rsid w:val="000B0479"/>
    <w:rsid w:val="000B2511"/>
    <w:rsid w:val="000B43CE"/>
    <w:rsid w:val="000F506F"/>
    <w:rsid w:val="00112B86"/>
    <w:rsid w:val="00131343"/>
    <w:rsid w:val="001A14DA"/>
    <w:rsid w:val="001A2BA7"/>
    <w:rsid w:val="001C597D"/>
    <w:rsid w:val="001F53D8"/>
    <w:rsid w:val="002001B2"/>
    <w:rsid w:val="00231A49"/>
    <w:rsid w:val="00234F7A"/>
    <w:rsid w:val="002514F0"/>
    <w:rsid w:val="00253D28"/>
    <w:rsid w:val="002717FC"/>
    <w:rsid w:val="0027328A"/>
    <w:rsid w:val="0027552F"/>
    <w:rsid w:val="002804CE"/>
    <w:rsid w:val="00284AD7"/>
    <w:rsid w:val="00293F09"/>
    <w:rsid w:val="002A0367"/>
    <w:rsid w:val="002C2E7B"/>
    <w:rsid w:val="002F025B"/>
    <w:rsid w:val="002F065D"/>
    <w:rsid w:val="002F7B07"/>
    <w:rsid w:val="00302F0F"/>
    <w:rsid w:val="003332DD"/>
    <w:rsid w:val="0033799F"/>
    <w:rsid w:val="003545F8"/>
    <w:rsid w:val="003B0DD0"/>
    <w:rsid w:val="003F1D5A"/>
    <w:rsid w:val="004170BD"/>
    <w:rsid w:val="00445404"/>
    <w:rsid w:val="0045158D"/>
    <w:rsid w:val="004A7E18"/>
    <w:rsid w:val="004B2E2A"/>
    <w:rsid w:val="004B3064"/>
    <w:rsid w:val="004D6FA8"/>
    <w:rsid w:val="00514546"/>
    <w:rsid w:val="005148F6"/>
    <w:rsid w:val="005314EE"/>
    <w:rsid w:val="005A1F98"/>
    <w:rsid w:val="005A5760"/>
    <w:rsid w:val="005C009F"/>
    <w:rsid w:val="00624A12"/>
    <w:rsid w:val="00654107"/>
    <w:rsid w:val="0066436C"/>
    <w:rsid w:val="0066464B"/>
    <w:rsid w:val="00675E3D"/>
    <w:rsid w:val="006947F5"/>
    <w:rsid w:val="006A7148"/>
    <w:rsid w:val="006E5535"/>
    <w:rsid w:val="006F21A2"/>
    <w:rsid w:val="00725A3E"/>
    <w:rsid w:val="007301B1"/>
    <w:rsid w:val="007338C9"/>
    <w:rsid w:val="0074239D"/>
    <w:rsid w:val="007470E3"/>
    <w:rsid w:val="007A6102"/>
    <w:rsid w:val="007B312A"/>
    <w:rsid w:val="007F0A8D"/>
    <w:rsid w:val="007F58EC"/>
    <w:rsid w:val="008066D0"/>
    <w:rsid w:val="008730D9"/>
    <w:rsid w:val="008A5F9A"/>
    <w:rsid w:val="008B2D9D"/>
    <w:rsid w:val="0091485D"/>
    <w:rsid w:val="009923F9"/>
    <w:rsid w:val="009A3AC7"/>
    <w:rsid w:val="009B5D22"/>
    <w:rsid w:val="009B6E03"/>
    <w:rsid w:val="009C09D6"/>
    <w:rsid w:val="009C3738"/>
    <w:rsid w:val="009F5286"/>
    <w:rsid w:val="00A12207"/>
    <w:rsid w:val="00A27BF4"/>
    <w:rsid w:val="00A4289D"/>
    <w:rsid w:val="00A741F5"/>
    <w:rsid w:val="00AC0A03"/>
    <w:rsid w:val="00AE7738"/>
    <w:rsid w:val="00AF2981"/>
    <w:rsid w:val="00B43B3C"/>
    <w:rsid w:val="00B476FE"/>
    <w:rsid w:val="00B502F8"/>
    <w:rsid w:val="00B66144"/>
    <w:rsid w:val="00C63CE0"/>
    <w:rsid w:val="00C86ABC"/>
    <w:rsid w:val="00CC322F"/>
    <w:rsid w:val="00CD307A"/>
    <w:rsid w:val="00CF0604"/>
    <w:rsid w:val="00CF7486"/>
    <w:rsid w:val="00D022A6"/>
    <w:rsid w:val="00D044AF"/>
    <w:rsid w:val="00D43209"/>
    <w:rsid w:val="00D77DD2"/>
    <w:rsid w:val="00DF14B9"/>
    <w:rsid w:val="00E12766"/>
    <w:rsid w:val="00E26FE1"/>
    <w:rsid w:val="00E640A4"/>
    <w:rsid w:val="00EA59D3"/>
    <w:rsid w:val="00EB3F05"/>
    <w:rsid w:val="00EB5095"/>
    <w:rsid w:val="00ED07F0"/>
    <w:rsid w:val="00F312C5"/>
    <w:rsid w:val="00F31BD5"/>
    <w:rsid w:val="00F33883"/>
    <w:rsid w:val="00F908B9"/>
    <w:rsid w:val="00FA051B"/>
    <w:rsid w:val="00FB69E5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D954C6-D6EB-4CB7-8918-11E3A89F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022A6"/>
    <w:pPr>
      <w:keepNext/>
      <w:spacing w:line="260" w:lineRule="exact"/>
      <w:jc w:val="both"/>
      <w:outlineLvl w:val="0"/>
    </w:pPr>
    <w:rPr>
      <w:rFonts w:eastAsia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D022A6"/>
    <w:rPr>
      <w:rFonts w:ascii="Arial" w:eastAsia="Times New Roman" w:hAnsi="Arial" w:cs="Times New Roman"/>
      <w:b/>
      <w:bCs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9FAB-0C70-41E4-A76D-2357E4C4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>Universiteit Gent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Charlotte Louwagie</dc:creator>
  <cp:keywords/>
  <dc:description/>
  <cp:lastModifiedBy>Charlotte Louwagie</cp:lastModifiedBy>
  <cp:revision>3</cp:revision>
  <dcterms:created xsi:type="dcterms:W3CDTF">2017-02-06T13:09:00Z</dcterms:created>
  <dcterms:modified xsi:type="dcterms:W3CDTF">2017-02-06T13:10:00Z</dcterms:modified>
</cp:coreProperties>
</file>